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3"/>
      </w:tblGrid>
      <w:tr w:rsidR="00BE73CA" w:rsidRPr="00071606" w:rsidTr="00071606">
        <w:trPr>
          <w:trHeight w:val="1084"/>
        </w:trPr>
        <w:tc>
          <w:tcPr>
            <w:tcW w:w="4853" w:type="dxa"/>
          </w:tcPr>
          <w:p w:rsidR="00071606" w:rsidRPr="00071606" w:rsidRDefault="00BE73CA" w:rsidP="00BE73CA">
            <w:pPr>
              <w:pStyle w:val="RecipientName"/>
              <w:rPr>
                <w:rFonts w:ascii="Arial" w:hAnsi="Arial" w:cs="Arial"/>
                <w:color w:val="auto"/>
                <w:szCs w:val="20"/>
                <w:u w:val="single"/>
              </w:rPr>
            </w:pPr>
            <w:r w:rsidRPr="00071606">
              <w:rPr>
                <w:rFonts w:ascii="Arial" w:hAnsi="Arial" w:cs="Arial"/>
                <w:color w:val="auto"/>
                <w:szCs w:val="20"/>
                <w:u w:val="single"/>
              </w:rPr>
              <w:t>COVER LETTER</w:t>
            </w:r>
          </w:p>
          <w:p w:rsidR="00BE73CA" w:rsidRPr="00071606" w:rsidRDefault="00BE73CA" w:rsidP="00BE73CA">
            <w:pPr>
              <w:pStyle w:val="RecipientName"/>
              <w:rPr>
                <w:rFonts w:ascii="Arial" w:hAnsi="Arial" w:cs="Arial"/>
                <w:color w:val="auto"/>
                <w:szCs w:val="20"/>
              </w:rPr>
            </w:pPr>
            <w:r w:rsidRPr="00071606">
              <w:rPr>
                <w:rFonts w:ascii="Arial" w:hAnsi="Arial" w:cs="Arial"/>
                <w:b w:val="0"/>
                <w:color w:val="auto"/>
                <w:szCs w:val="20"/>
              </w:rPr>
              <w:t>Name:</w:t>
            </w:r>
            <w:r w:rsidR="00071606" w:rsidRPr="00071606">
              <w:rPr>
                <w:rFonts w:ascii="Arial" w:hAnsi="Arial" w:cs="Arial"/>
                <w:color w:val="auto"/>
                <w:szCs w:val="20"/>
              </w:rPr>
              <w:t xml:space="preserve"> ____________________________________</w:t>
            </w:r>
          </w:p>
          <w:p w:rsidR="00BE73CA" w:rsidRPr="00071606" w:rsidRDefault="00BE73CA" w:rsidP="00BE73CA">
            <w:pPr>
              <w:pStyle w:val="RecipientAddres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1606">
              <w:rPr>
                <w:rFonts w:ascii="Arial" w:hAnsi="Arial" w:cs="Arial"/>
                <w:color w:val="auto"/>
                <w:sz w:val="20"/>
                <w:szCs w:val="20"/>
              </w:rPr>
              <w:t>Address:</w:t>
            </w:r>
            <w:r w:rsidR="00071606" w:rsidRPr="00071606">
              <w:rPr>
                <w:rFonts w:ascii="Arial" w:hAnsi="Arial" w:cs="Arial"/>
                <w:color w:val="auto"/>
                <w:sz w:val="20"/>
                <w:szCs w:val="20"/>
              </w:rPr>
              <w:t xml:space="preserve"> __________________________________</w:t>
            </w:r>
            <w:r w:rsidRPr="0007160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7160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071606" w:rsidRPr="00071606">
              <w:rPr>
                <w:rFonts w:ascii="Arial" w:hAnsi="Arial" w:cs="Arial"/>
                <w:color w:val="auto"/>
                <w:sz w:val="20"/>
                <w:szCs w:val="20"/>
              </w:rPr>
              <w:t>___________</w:t>
            </w:r>
            <w:r w:rsidR="00071606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</w:t>
            </w:r>
            <w:r w:rsidRPr="0007160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7160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071606" w:rsidRPr="00071606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</w:t>
            </w:r>
            <w:r w:rsidR="00071606">
              <w:rPr>
                <w:rFonts w:ascii="Arial" w:hAnsi="Arial" w:cs="Arial"/>
                <w:color w:val="auto"/>
                <w:sz w:val="20"/>
                <w:szCs w:val="20"/>
              </w:rPr>
              <w:t>_______</w:t>
            </w:r>
          </w:p>
          <w:p w:rsidR="00BE73CA" w:rsidRPr="00071606" w:rsidRDefault="00BE73CA" w:rsidP="00BE73CA">
            <w:pPr>
              <w:rPr>
                <w:rFonts w:ascii="Arial" w:hAnsi="Arial" w:cs="Arial"/>
                <w:szCs w:val="20"/>
              </w:rPr>
            </w:pPr>
            <w:r w:rsidRPr="00071606">
              <w:rPr>
                <w:rFonts w:ascii="Arial" w:hAnsi="Arial" w:cs="Arial"/>
                <w:szCs w:val="20"/>
              </w:rPr>
              <w:t>Phone:</w:t>
            </w:r>
            <w:r w:rsidR="00071606" w:rsidRPr="00071606">
              <w:rPr>
                <w:rFonts w:ascii="Arial" w:hAnsi="Arial" w:cs="Arial"/>
                <w:szCs w:val="20"/>
              </w:rPr>
              <w:t xml:space="preserve"> ____________________________________</w:t>
            </w:r>
          </w:p>
        </w:tc>
      </w:tr>
      <w:tr w:rsidR="00BE73CA" w:rsidRPr="00071606" w:rsidTr="00071606">
        <w:trPr>
          <w:trHeight w:val="934"/>
        </w:trPr>
        <w:tc>
          <w:tcPr>
            <w:tcW w:w="4853" w:type="dxa"/>
          </w:tcPr>
          <w:p w:rsidR="00BE73CA" w:rsidRPr="00071606" w:rsidRDefault="00071606" w:rsidP="00071606">
            <w:pPr>
              <w:pStyle w:val="RecipientAddres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1606">
              <w:rPr>
                <w:rFonts w:ascii="Arial" w:hAnsi="Arial" w:cs="Arial"/>
                <w:color w:val="auto"/>
                <w:sz w:val="20"/>
                <w:szCs w:val="20"/>
              </w:rPr>
              <w:t>Insurance No.</w:t>
            </w:r>
            <w:r w:rsidR="00BE73CA" w:rsidRPr="00071606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071606">
              <w:rPr>
                <w:rFonts w:ascii="Arial" w:hAnsi="Arial" w:cs="Arial"/>
                <w:color w:val="auto"/>
                <w:sz w:val="20"/>
                <w:szCs w:val="20"/>
              </w:rPr>
              <w:t xml:space="preserve"> ____________________________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__</w:t>
            </w:r>
          </w:p>
        </w:tc>
      </w:tr>
    </w:tbl>
    <w:p w:rsidR="00594662" w:rsidRPr="00071606" w:rsidRDefault="00071606" w:rsidP="00C42739">
      <w:pPr>
        <w:pStyle w:val="Salutation"/>
        <w:jc w:val="right"/>
        <w:rPr>
          <w:rFonts w:ascii="Arial" w:hAnsi="Arial" w:cs="Arial"/>
          <w:b w:val="0"/>
          <w:sz w:val="19"/>
          <w:szCs w:val="19"/>
        </w:rPr>
      </w:pPr>
      <w:r w:rsidRPr="00071606">
        <w:rPr>
          <w:rFonts w:ascii="Arial" w:hAnsi="Arial" w:cs="Arial"/>
          <w:noProof/>
          <w:color w:val="9FB8CD" w:themeColor="accent2"/>
          <w:sz w:val="18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2.4pt;margin-top:184.25pt;width:474.5pt;height:0;z-index:251658240;mso-position-horizontal-relative:text;mso-position-vertical-relative:text" o:connectortype="straight" strokecolor="#1499c2" strokeweight=".5pt"/>
        </w:pict>
      </w:r>
      <w:r w:rsidR="00BE73CA" w:rsidRPr="00071606">
        <w:rPr>
          <w:rFonts w:ascii="Arial" w:hAnsi="Arial" w:cs="Arial"/>
          <w:noProof/>
          <w:lang w:val="en-CA" w:eastAsia="en-CA"/>
        </w:rPr>
        <w:t>Date: ______________________</w:t>
      </w:r>
      <w:r w:rsidR="00BE73CA" w:rsidRPr="00071606">
        <w:rPr>
          <w:rFonts w:ascii="Arial" w:hAnsi="Arial" w:cs="Arial"/>
          <w:noProof/>
          <w:lang w:val="en-CA" w:eastAsia="en-CA"/>
        </w:rPr>
        <w:br w:type="textWrapping" w:clear="all"/>
      </w:r>
      <w:r w:rsidR="00BE73CA" w:rsidRPr="00071606">
        <w:rPr>
          <w:rFonts w:ascii="Arial" w:hAnsi="Arial" w:cs="Arial"/>
        </w:rPr>
        <w:br/>
      </w:r>
      <w:r w:rsidR="00B31035" w:rsidRPr="00071606">
        <w:rPr>
          <w:rFonts w:ascii="Arial" w:hAnsi="Arial" w:cs="Arial"/>
        </w:rPr>
        <w:t>N</w:t>
      </w:r>
      <w:r w:rsidR="00B31035" w:rsidRPr="00071606">
        <w:rPr>
          <w:rFonts w:ascii="Arial" w:hAnsi="Arial" w:cs="Arial"/>
          <w:sz w:val="19"/>
          <w:szCs w:val="19"/>
        </w:rPr>
        <w:t xml:space="preserve">ame of the insurance company </w:t>
      </w:r>
      <w:r w:rsidR="00B31035" w:rsidRPr="00071606">
        <w:rPr>
          <w:rFonts w:ascii="Arial" w:hAnsi="Arial" w:cs="Arial"/>
          <w:sz w:val="19"/>
          <w:szCs w:val="19"/>
        </w:rPr>
        <w:br/>
      </w:r>
      <w:r w:rsidR="00B31035" w:rsidRPr="00071606">
        <w:rPr>
          <w:rFonts w:ascii="Arial" w:hAnsi="Arial" w:cs="Arial"/>
          <w:b w:val="0"/>
          <w:sz w:val="19"/>
          <w:szCs w:val="19"/>
        </w:rPr>
        <w:t>Representative you spoke with (if applicable):</w:t>
      </w:r>
      <w:r w:rsidR="00C42739" w:rsidRPr="00071606">
        <w:rPr>
          <w:rFonts w:ascii="Arial" w:hAnsi="Arial" w:cs="Arial"/>
          <w:b w:val="0"/>
          <w:sz w:val="19"/>
          <w:szCs w:val="19"/>
        </w:rPr>
        <w:t xml:space="preserve"> _______________</w:t>
      </w:r>
      <w:r w:rsidR="00B31035" w:rsidRPr="00071606">
        <w:rPr>
          <w:rFonts w:ascii="Arial" w:hAnsi="Arial" w:cs="Arial"/>
          <w:b w:val="0"/>
          <w:sz w:val="19"/>
          <w:szCs w:val="19"/>
        </w:rPr>
        <w:br/>
        <w:t>Title of representative (if applicable):</w:t>
      </w:r>
      <w:r w:rsidR="00C42739" w:rsidRPr="00071606">
        <w:rPr>
          <w:rFonts w:ascii="Arial" w:hAnsi="Arial" w:cs="Arial"/>
          <w:b w:val="0"/>
          <w:sz w:val="19"/>
          <w:szCs w:val="19"/>
        </w:rPr>
        <w:t>_______________</w:t>
      </w:r>
    </w:p>
    <w:p w:rsidR="00A15011" w:rsidRPr="00071606" w:rsidRDefault="00B31035" w:rsidP="00594662">
      <w:pPr>
        <w:pStyle w:val="Salutation"/>
        <w:jc w:val="center"/>
        <w:rPr>
          <w:rFonts w:ascii="Arial" w:hAnsi="Arial" w:cs="Arial"/>
        </w:rPr>
      </w:pPr>
      <w:proofErr w:type="gramStart"/>
      <w:r w:rsidRPr="00071606">
        <w:rPr>
          <w:rFonts w:ascii="Arial" w:hAnsi="Arial" w:cs="Arial"/>
        </w:rPr>
        <w:t>re</w:t>
      </w:r>
      <w:proofErr w:type="gramEnd"/>
      <w:r w:rsidR="00594662" w:rsidRPr="00071606">
        <w:rPr>
          <w:rFonts w:ascii="Arial" w:hAnsi="Arial" w:cs="Arial"/>
        </w:rPr>
        <w:t xml:space="preserve">: </w:t>
      </w:r>
      <w:r w:rsidRPr="00071606">
        <w:rPr>
          <w:rFonts w:ascii="Arial" w:hAnsi="Arial" w:cs="Arial"/>
        </w:rPr>
        <w:t>HCPCS E0203</w:t>
      </w:r>
      <w:r w:rsidRPr="00071606">
        <w:rPr>
          <w:rFonts w:ascii="Arial" w:hAnsi="Arial" w:cs="Arial"/>
        </w:rPr>
        <w:br/>
        <w:t xml:space="preserve">Therapeutic Light Box (10,000 </w:t>
      </w:r>
      <w:proofErr w:type="spellStart"/>
      <w:r w:rsidRPr="00071606">
        <w:rPr>
          <w:rFonts w:ascii="Arial" w:hAnsi="Arial" w:cs="Arial"/>
        </w:rPr>
        <w:t>Lux</w:t>
      </w:r>
      <w:proofErr w:type="spellEnd"/>
      <w:r w:rsidRPr="00071606">
        <w:rPr>
          <w:rFonts w:ascii="Arial" w:hAnsi="Arial" w:cs="Arial"/>
        </w:rPr>
        <w:t>)</w:t>
      </w:r>
    </w:p>
    <w:p w:rsidR="00B31035" w:rsidRPr="00293308" w:rsidRDefault="00594662" w:rsidP="00B31035">
      <w:pPr>
        <w:rPr>
          <w:rFonts w:ascii="Arial" w:hAnsi="Arial" w:cs="Arial"/>
          <w:sz w:val="19"/>
          <w:szCs w:val="19"/>
        </w:rPr>
      </w:pPr>
      <w:r w:rsidRPr="00071606">
        <w:rPr>
          <w:rFonts w:ascii="Arial" w:hAnsi="Arial" w:cs="Arial"/>
        </w:rPr>
        <w:t>To whom it may concern</w:t>
      </w:r>
      <w:proofErr w:type="gramStart"/>
      <w:r w:rsidR="00B31035" w:rsidRPr="00071606">
        <w:rPr>
          <w:rFonts w:ascii="Arial" w:hAnsi="Arial" w:cs="Arial"/>
        </w:rPr>
        <w:t>,</w:t>
      </w:r>
      <w:proofErr w:type="gramEnd"/>
      <w:r w:rsidRPr="00071606">
        <w:rPr>
          <w:rFonts w:ascii="Arial" w:hAnsi="Arial" w:cs="Arial"/>
        </w:rPr>
        <w:br/>
      </w:r>
      <w:r w:rsidR="00B31035" w:rsidRPr="00071606">
        <w:rPr>
          <w:rFonts w:ascii="Arial" w:hAnsi="Arial" w:cs="Arial"/>
          <w:sz w:val="19"/>
          <w:szCs w:val="19"/>
        </w:rPr>
        <w:br/>
        <w:t xml:space="preserve">This letter is regarding the recommendation </w:t>
      </w:r>
      <w:r w:rsidR="00293308">
        <w:rPr>
          <w:rFonts w:ascii="Arial" w:hAnsi="Arial" w:cs="Arial"/>
          <w:sz w:val="19"/>
          <w:szCs w:val="19"/>
        </w:rPr>
        <w:t xml:space="preserve">by my physician: _______________________________________ </w:t>
      </w:r>
      <w:r w:rsidR="00B31035" w:rsidRPr="00071606">
        <w:rPr>
          <w:rFonts w:ascii="Arial" w:hAnsi="Arial" w:cs="Arial"/>
          <w:sz w:val="19"/>
          <w:szCs w:val="19"/>
        </w:rPr>
        <w:t xml:space="preserve">for the use of a 10,000 </w:t>
      </w:r>
      <w:proofErr w:type="spellStart"/>
      <w:r w:rsidR="00B31035" w:rsidRPr="00071606">
        <w:rPr>
          <w:rFonts w:ascii="Arial" w:hAnsi="Arial" w:cs="Arial"/>
          <w:sz w:val="19"/>
          <w:szCs w:val="19"/>
        </w:rPr>
        <w:t>Lux</w:t>
      </w:r>
      <w:proofErr w:type="spellEnd"/>
      <w:r w:rsidR="00B31035" w:rsidRPr="00071606">
        <w:rPr>
          <w:rFonts w:ascii="Arial" w:hAnsi="Arial" w:cs="Arial"/>
          <w:sz w:val="19"/>
          <w:szCs w:val="19"/>
        </w:rPr>
        <w:t xml:space="preserve"> Light Box. Included are the following documents:</w:t>
      </w:r>
      <w:r w:rsidR="00B31035" w:rsidRPr="00071606">
        <w:rPr>
          <w:rFonts w:ascii="Arial" w:hAnsi="Arial" w:cs="Arial"/>
        </w:rPr>
        <w:t xml:space="preserve"> </w:t>
      </w:r>
    </w:p>
    <w:p w:rsidR="00EE35A7" w:rsidRPr="00071606" w:rsidRDefault="00EE35A7" w:rsidP="00EE35A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71606">
        <w:rPr>
          <w:rFonts w:ascii="Arial" w:hAnsi="Arial" w:cs="Arial"/>
          <w:b/>
        </w:rPr>
        <w:t>Cover Letter</w:t>
      </w:r>
    </w:p>
    <w:p w:rsidR="00EE35A7" w:rsidRPr="00071606" w:rsidRDefault="00B31035" w:rsidP="00EE35A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71606">
        <w:rPr>
          <w:rFonts w:ascii="Arial" w:hAnsi="Arial" w:cs="Arial"/>
          <w:b/>
        </w:rPr>
        <w:t>Prescription</w:t>
      </w:r>
      <w:r w:rsidRPr="00071606">
        <w:rPr>
          <w:rFonts w:ascii="Arial" w:hAnsi="Arial" w:cs="Arial"/>
        </w:rPr>
        <w:t xml:space="preserve"> </w:t>
      </w:r>
    </w:p>
    <w:p w:rsidR="00EE35A7" w:rsidRPr="00071606" w:rsidRDefault="00B31035" w:rsidP="00EE35A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71606">
        <w:rPr>
          <w:rFonts w:ascii="Arial" w:hAnsi="Arial" w:cs="Arial"/>
          <w:b/>
        </w:rPr>
        <w:t>Invoice</w:t>
      </w:r>
      <w:r w:rsidRPr="00071606">
        <w:rPr>
          <w:rFonts w:ascii="Arial" w:hAnsi="Arial" w:cs="Arial"/>
        </w:rPr>
        <w:t xml:space="preserve"> from North</w:t>
      </w:r>
      <w:r w:rsidR="00EE35A7" w:rsidRPr="00071606">
        <w:rPr>
          <w:rFonts w:ascii="Arial" w:hAnsi="Arial" w:cs="Arial"/>
        </w:rPr>
        <w:t>ern Light Technologies</w:t>
      </w:r>
    </w:p>
    <w:p w:rsidR="00EE35A7" w:rsidRPr="00071606" w:rsidRDefault="00B31035" w:rsidP="00EE35A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71606">
        <w:rPr>
          <w:rFonts w:ascii="Arial" w:hAnsi="Arial" w:cs="Arial"/>
          <w:b/>
        </w:rPr>
        <w:t xml:space="preserve">Insurance Form </w:t>
      </w:r>
    </w:p>
    <w:p w:rsidR="00594662" w:rsidRPr="00071606" w:rsidRDefault="00B31035" w:rsidP="00EE35A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71606">
        <w:rPr>
          <w:rFonts w:ascii="Arial" w:hAnsi="Arial" w:cs="Arial"/>
          <w:b/>
        </w:rPr>
        <w:t>Additional resources</w:t>
      </w:r>
      <w:r w:rsidR="00C42739" w:rsidRPr="00071606">
        <w:rPr>
          <w:rFonts w:ascii="Arial" w:hAnsi="Arial" w:cs="Arial"/>
          <w:b/>
        </w:rPr>
        <w:t xml:space="preserve"> </w:t>
      </w:r>
      <w:r w:rsidR="00C42739" w:rsidRPr="00071606">
        <w:rPr>
          <w:rFonts w:ascii="Arial" w:hAnsi="Arial" w:cs="Arial"/>
        </w:rPr>
        <w:t>(if applicable)</w:t>
      </w:r>
    </w:p>
    <w:p w:rsidR="00BE73CA" w:rsidRPr="00071606" w:rsidRDefault="00BE73CA" w:rsidP="00EE35A7">
      <w:pPr>
        <w:rPr>
          <w:rFonts w:ascii="Arial" w:hAnsi="Arial" w:cs="Arial"/>
          <w:sz w:val="19"/>
          <w:szCs w:val="19"/>
        </w:rPr>
      </w:pPr>
      <w:r w:rsidRPr="00071606">
        <w:rPr>
          <w:rFonts w:ascii="Arial" w:hAnsi="Arial" w:cs="Arial"/>
          <w:sz w:val="19"/>
          <w:szCs w:val="19"/>
        </w:rPr>
        <w:br/>
      </w:r>
      <w:r w:rsidR="00C42739" w:rsidRPr="00071606">
        <w:rPr>
          <w:rFonts w:ascii="Arial" w:hAnsi="Arial" w:cs="Arial"/>
          <w:sz w:val="19"/>
          <w:szCs w:val="19"/>
        </w:rPr>
        <w:t xml:space="preserve">I would like to </w:t>
      </w:r>
      <w:r w:rsidR="00EE35A7" w:rsidRPr="00071606">
        <w:rPr>
          <w:rFonts w:ascii="Arial" w:hAnsi="Arial" w:cs="Arial"/>
          <w:sz w:val="19"/>
          <w:szCs w:val="19"/>
        </w:rPr>
        <w:t>communicate</w:t>
      </w:r>
      <w:r w:rsidR="00C42739" w:rsidRPr="00071606">
        <w:rPr>
          <w:rFonts w:ascii="Arial" w:hAnsi="Arial" w:cs="Arial"/>
          <w:sz w:val="19"/>
          <w:szCs w:val="19"/>
        </w:rPr>
        <w:t xml:space="preserve"> that I am capable of implementing the proper use of a 10,000 </w:t>
      </w:r>
      <w:proofErr w:type="spellStart"/>
      <w:r w:rsidR="00C42739" w:rsidRPr="00071606">
        <w:rPr>
          <w:rFonts w:ascii="Arial" w:hAnsi="Arial" w:cs="Arial"/>
          <w:sz w:val="19"/>
          <w:szCs w:val="19"/>
        </w:rPr>
        <w:t>Lux</w:t>
      </w:r>
      <w:proofErr w:type="spellEnd"/>
      <w:r w:rsidR="00C42739" w:rsidRPr="00071606">
        <w:rPr>
          <w:rFonts w:ascii="Arial" w:hAnsi="Arial" w:cs="Arial"/>
          <w:sz w:val="19"/>
          <w:szCs w:val="19"/>
        </w:rPr>
        <w:t xml:space="preserve"> Light Box as has been outlined to me by my physician. I am eager to benefit from this form of therapy and believe it to be a necessity to my overall health and wellbeing</w:t>
      </w:r>
      <w:r w:rsidR="00071606" w:rsidRPr="00071606">
        <w:rPr>
          <w:rFonts w:ascii="Arial" w:hAnsi="Arial" w:cs="Arial"/>
          <w:sz w:val="19"/>
          <w:szCs w:val="19"/>
        </w:rPr>
        <w:t xml:space="preserve"> as ha</w:t>
      </w:r>
      <w:r w:rsidRPr="00071606">
        <w:rPr>
          <w:rFonts w:ascii="Arial" w:hAnsi="Arial" w:cs="Arial"/>
          <w:sz w:val="19"/>
          <w:szCs w:val="19"/>
        </w:rPr>
        <w:t>s</w:t>
      </w:r>
      <w:r w:rsidR="00071606" w:rsidRPr="00071606">
        <w:rPr>
          <w:rFonts w:ascii="Arial" w:hAnsi="Arial" w:cs="Arial"/>
          <w:sz w:val="19"/>
          <w:szCs w:val="19"/>
        </w:rPr>
        <w:t xml:space="preserve"> been explained by my physician. The </w:t>
      </w:r>
      <w:r w:rsidRPr="00071606">
        <w:rPr>
          <w:rFonts w:ascii="Arial" w:hAnsi="Arial" w:cs="Arial"/>
          <w:sz w:val="19"/>
          <w:szCs w:val="19"/>
        </w:rPr>
        <w:t>additional resources I have included</w:t>
      </w:r>
      <w:r w:rsidR="00071606" w:rsidRPr="00071606">
        <w:rPr>
          <w:rFonts w:ascii="Arial" w:hAnsi="Arial" w:cs="Arial"/>
          <w:sz w:val="19"/>
          <w:szCs w:val="19"/>
        </w:rPr>
        <w:t xml:space="preserve"> further show the efficacy of this therapy for my case</w:t>
      </w:r>
      <w:r w:rsidR="00C42739" w:rsidRPr="00071606">
        <w:rPr>
          <w:rFonts w:ascii="Arial" w:hAnsi="Arial" w:cs="Arial"/>
          <w:sz w:val="19"/>
          <w:szCs w:val="19"/>
        </w:rPr>
        <w:t xml:space="preserve">. </w:t>
      </w:r>
      <w:r w:rsidR="00C42739" w:rsidRPr="00071606">
        <w:rPr>
          <w:rFonts w:ascii="Arial" w:hAnsi="Arial" w:cs="Arial"/>
          <w:sz w:val="19"/>
          <w:szCs w:val="19"/>
        </w:rPr>
        <w:br/>
      </w:r>
    </w:p>
    <w:p w:rsidR="00C42739" w:rsidRPr="00071606" w:rsidRDefault="00C42739" w:rsidP="00EE35A7">
      <w:pPr>
        <w:rPr>
          <w:rFonts w:ascii="Arial" w:hAnsi="Arial" w:cs="Arial"/>
          <w:sz w:val="19"/>
          <w:szCs w:val="19"/>
        </w:rPr>
      </w:pPr>
      <w:r w:rsidRPr="00071606">
        <w:rPr>
          <w:rFonts w:ascii="Arial" w:hAnsi="Arial" w:cs="Arial"/>
          <w:sz w:val="19"/>
          <w:szCs w:val="19"/>
        </w:rPr>
        <w:t xml:space="preserve">I hope this can be settled in a timely manner as the sooner I receive </w:t>
      </w:r>
      <w:r w:rsidR="00EE35A7" w:rsidRPr="00071606">
        <w:rPr>
          <w:rFonts w:ascii="Arial" w:hAnsi="Arial" w:cs="Arial"/>
          <w:sz w:val="19"/>
          <w:szCs w:val="19"/>
        </w:rPr>
        <w:t xml:space="preserve">coverage for </w:t>
      </w:r>
      <w:r w:rsidRPr="00071606">
        <w:rPr>
          <w:rFonts w:ascii="Arial" w:hAnsi="Arial" w:cs="Arial"/>
          <w:sz w:val="19"/>
          <w:szCs w:val="19"/>
        </w:rPr>
        <w:t xml:space="preserve">the 10,000 </w:t>
      </w:r>
      <w:proofErr w:type="spellStart"/>
      <w:r w:rsidRPr="00071606">
        <w:rPr>
          <w:rFonts w:ascii="Arial" w:hAnsi="Arial" w:cs="Arial"/>
          <w:sz w:val="19"/>
          <w:szCs w:val="19"/>
        </w:rPr>
        <w:t>Lux</w:t>
      </w:r>
      <w:proofErr w:type="spellEnd"/>
      <w:r w:rsidRPr="00071606">
        <w:rPr>
          <w:rFonts w:ascii="Arial" w:hAnsi="Arial" w:cs="Arial"/>
          <w:sz w:val="19"/>
          <w:szCs w:val="19"/>
        </w:rPr>
        <w:t xml:space="preserve"> Light Box the sooner I can </w:t>
      </w:r>
      <w:r w:rsidR="00293308">
        <w:rPr>
          <w:rFonts w:ascii="Arial" w:hAnsi="Arial" w:cs="Arial"/>
          <w:sz w:val="19"/>
          <w:szCs w:val="19"/>
        </w:rPr>
        <w:t>focus on my healing process</w:t>
      </w:r>
      <w:r w:rsidRPr="00071606">
        <w:rPr>
          <w:rFonts w:ascii="Arial" w:hAnsi="Arial" w:cs="Arial"/>
          <w:sz w:val="19"/>
          <w:szCs w:val="19"/>
        </w:rPr>
        <w:t>.</w:t>
      </w:r>
      <w:r w:rsidR="00EE35A7" w:rsidRPr="00071606">
        <w:rPr>
          <w:rFonts w:ascii="Arial" w:hAnsi="Arial" w:cs="Arial"/>
          <w:sz w:val="19"/>
          <w:szCs w:val="19"/>
        </w:rPr>
        <w:t xml:space="preserve"> Thank you kindly for your prompt consideration of this matter.</w:t>
      </w:r>
    </w:p>
    <w:p w:rsidR="00BE73CA" w:rsidRPr="00071606" w:rsidRDefault="00BE73CA" w:rsidP="00EE35A7">
      <w:pPr>
        <w:rPr>
          <w:rFonts w:ascii="Arial" w:hAnsi="Arial" w:cs="Arial"/>
          <w:sz w:val="19"/>
          <w:szCs w:val="19"/>
        </w:rPr>
      </w:pPr>
    </w:p>
    <w:p w:rsidR="00BE73CA" w:rsidRPr="00071606" w:rsidRDefault="00D85C47" w:rsidP="00EE35A7">
      <w:pPr>
        <w:rPr>
          <w:rFonts w:ascii="Arial" w:hAnsi="Arial" w:cs="Arial"/>
          <w:sz w:val="19"/>
          <w:szCs w:val="19"/>
        </w:rPr>
      </w:pPr>
      <w:r w:rsidRPr="00071606">
        <w:rPr>
          <w:rFonts w:ascii="Arial" w:hAnsi="Arial" w:cs="Arial"/>
          <w:noProof/>
          <w:sz w:val="19"/>
          <w:szCs w:val="19"/>
          <w:lang w:val="en-CA" w:eastAsia="en-CA"/>
        </w:rPr>
        <w:pict>
          <v:shape id="_x0000_s1027" type="#_x0000_t32" style="position:absolute;margin-left:2.5pt;margin-top:91.75pt;width:474.5pt;height:0;z-index:251659264" o:connectortype="straight" strokecolor="#1499c2" strokeweight=".5pt"/>
        </w:pict>
      </w:r>
      <w:r w:rsidR="00BE73CA" w:rsidRPr="00071606">
        <w:rPr>
          <w:rFonts w:ascii="Arial" w:hAnsi="Arial" w:cs="Arial"/>
          <w:sz w:val="19"/>
          <w:szCs w:val="19"/>
        </w:rPr>
        <w:t>Sincerely</w:t>
      </w:r>
      <w:proofErr w:type="gramStart"/>
      <w:r w:rsidR="00BE73CA" w:rsidRPr="00071606">
        <w:rPr>
          <w:rFonts w:ascii="Arial" w:hAnsi="Arial" w:cs="Arial"/>
          <w:sz w:val="19"/>
          <w:szCs w:val="19"/>
        </w:rPr>
        <w:t>,</w:t>
      </w:r>
      <w:proofErr w:type="gramEnd"/>
      <w:r w:rsidR="00BE73CA" w:rsidRPr="00071606">
        <w:rPr>
          <w:rFonts w:ascii="Arial" w:hAnsi="Arial" w:cs="Arial"/>
          <w:sz w:val="19"/>
          <w:szCs w:val="19"/>
        </w:rPr>
        <w:br/>
      </w:r>
      <w:r w:rsidR="00BE73CA" w:rsidRPr="00071606">
        <w:rPr>
          <w:rFonts w:ascii="Arial" w:hAnsi="Arial" w:cs="Arial"/>
          <w:sz w:val="19"/>
          <w:szCs w:val="19"/>
        </w:rPr>
        <w:br/>
        <w:t>Name:____________________________________</w:t>
      </w:r>
      <w:r w:rsidR="00BE73CA" w:rsidRPr="00071606">
        <w:rPr>
          <w:rFonts w:ascii="Arial" w:hAnsi="Arial" w:cs="Arial"/>
          <w:sz w:val="19"/>
          <w:szCs w:val="19"/>
        </w:rPr>
        <w:tab/>
      </w:r>
      <w:r w:rsidR="00BE73CA" w:rsidRPr="00071606">
        <w:rPr>
          <w:rFonts w:ascii="Arial" w:hAnsi="Arial" w:cs="Arial"/>
          <w:sz w:val="19"/>
          <w:szCs w:val="19"/>
        </w:rPr>
        <w:tab/>
      </w:r>
      <w:r w:rsidR="00BE73CA" w:rsidRPr="00071606">
        <w:rPr>
          <w:rFonts w:ascii="Arial" w:hAnsi="Arial" w:cs="Arial"/>
          <w:sz w:val="19"/>
          <w:szCs w:val="19"/>
        </w:rPr>
        <w:br/>
      </w:r>
      <w:r w:rsidR="00BE73CA" w:rsidRPr="00071606">
        <w:rPr>
          <w:rFonts w:ascii="Arial" w:hAnsi="Arial" w:cs="Arial"/>
          <w:sz w:val="19"/>
          <w:szCs w:val="19"/>
        </w:rPr>
        <w:br/>
        <w:t>Signature:_________________________________</w:t>
      </w:r>
    </w:p>
    <w:sectPr w:rsidR="00BE73CA" w:rsidRPr="00071606" w:rsidSect="00A15011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16" w:rsidRDefault="00934116">
      <w:pPr>
        <w:spacing w:after="0" w:line="240" w:lineRule="auto"/>
      </w:pPr>
      <w:r>
        <w:separator/>
      </w:r>
    </w:p>
  </w:endnote>
  <w:endnote w:type="continuationSeparator" w:id="0">
    <w:p w:rsidR="00934116" w:rsidRDefault="0093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11" w:rsidRDefault="007241DB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BE73CA">
        <w:rPr>
          <w:noProof/>
        </w:rPr>
        <w:t>2</w:t>
      </w:r>
    </w:fldSimple>
  </w:p>
  <w:p w:rsidR="00A15011" w:rsidRDefault="00A15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11" w:rsidRDefault="007241DB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1</w:t>
      </w:r>
    </w:fldSimple>
  </w:p>
  <w:p w:rsidR="00A15011" w:rsidRDefault="00A15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16" w:rsidRDefault="00934116">
      <w:pPr>
        <w:spacing w:after="0" w:line="240" w:lineRule="auto"/>
      </w:pPr>
      <w:r>
        <w:separator/>
      </w:r>
    </w:p>
  </w:footnote>
  <w:footnote w:type="continuationSeparator" w:id="0">
    <w:p w:rsidR="00934116" w:rsidRDefault="0093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11" w:rsidRDefault="007241DB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C0169">
          <w:rPr>
            <w:color w:val="808080" w:themeColor="background1" w:themeShade="80"/>
            <w:lang w:val="en-CA"/>
          </w:rPr>
          <w:t>Toshiba</w:t>
        </w:r>
      </w:sdtContent>
    </w:sdt>
  </w:p>
  <w:p w:rsidR="00A15011" w:rsidRDefault="00A150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11" w:rsidRDefault="007241DB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C0169">
          <w:rPr>
            <w:color w:val="808080" w:themeColor="background1" w:themeShade="80"/>
            <w:lang w:val="en-CA"/>
          </w:rPr>
          <w:t>Toshiba</w:t>
        </w:r>
      </w:sdtContent>
    </w:sdt>
  </w:p>
  <w:p w:rsidR="00A15011" w:rsidRDefault="00A15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79854586"/>
    <w:multiLevelType w:val="hybridMultilevel"/>
    <w:tmpl w:val="BF5CB9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1035"/>
    <w:rsid w:val="00071606"/>
    <w:rsid w:val="001C0169"/>
    <w:rsid w:val="00293308"/>
    <w:rsid w:val="00594662"/>
    <w:rsid w:val="007241DB"/>
    <w:rsid w:val="00934116"/>
    <w:rsid w:val="00A15011"/>
    <w:rsid w:val="00B31035"/>
    <w:rsid w:val="00BE73CA"/>
    <w:rsid w:val="00C42739"/>
    <w:rsid w:val="00D85C47"/>
    <w:rsid w:val="00E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11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1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1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0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0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1501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11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rsid w:val="00A150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A15011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A15011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A15011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A15011"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A15011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A15011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A15011"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A15011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A15011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A15011"/>
    <w:rPr>
      <w:rFonts w:asciiTheme="majorHAnsi" w:hAnsiTheme="majorHAnsi"/>
      <w:color w:val="9FB8CD" w:themeColor="accent2"/>
      <w:sz w:val="18"/>
      <w:szCs w:val="18"/>
    </w:rPr>
  </w:style>
  <w:style w:type="character" w:customStyle="1" w:styleId="SenderNameChar">
    <w:name w:val="Sender Name Char"/>
    <w:basedOn w:val="SenderAddressChar"/>
    <w:link w:val="SenderName"/>
    <w:uiPriority w:val="2"/>
    <w:rsid w:val="00A15011"/>
    <w:rPr>
      <w:b/>
      <w:color w:val="525A7D" w:themeColor="accent1" w:themeShade="BF"/>
      <w:sz w:val="20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A15011"/>
    <w:rPr>
      <w:rFonts w:asciiTheme="majorHAnsi" w:hAnsiTheme="majorHAnsi"/>
      <w:color w:val="9FB8CD" w:themeColor="accent2"/>
      <w:sz w:val="18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A15011"/>
    <w:rPr>
      <w:b/>
      <w:color w:val="525A7D" w:themeColor="accent1" w:themeShade="BF"/>
      <w:sz w:val="20"/>
    </w:rPr>
  </w:style>
  <w:style w:type="character" w:styleId="PlaceholderText">
    <w:name w:val="Placeholder Text"/>
    <w:basedOn w:val="DefaultParagraphFont"/>
    <w:uiPriority w:val="99"/>
    <w:unhideWhenUsed/>
    <w:rsid w:val="00A15011"/>
    <w:rPr>
      <w:color w:val="808080"/>
    </w:rPr>
  </w:style>
  <w:style w:type="paragraph" w:customStyle="1" w:styleId="SenderNameatSignature">
    <w:name w:val="Sender Name (at Signature)"/>
    <w:basedOn w:val="NoSpacing"/>
    <w:uiPriority w:val="7"/>
    <w:rsid w:val="00A15011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rsid w:val="00A15011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A15011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11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A15011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5011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A15011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A1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11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15011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011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011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011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011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011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011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0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15011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15011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011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011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A15011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A15011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A15011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A15011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A15011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A15011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A15011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011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5011"/>
    <w:rPr>
      <w:i/>
      <w:iCs/>
      <w:color w:val="000000" w:themeColor="text1"/>
    </w:rPr>
  </w:style>
  <w:style w:type="character" w:styleId="Strong">
    <w:name w:val="Strong"/>
    <w:uiPriority w:val="22"/>
    <w:qFormat/>
    <w:rsid w:val="00A1501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A1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150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A15011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A15011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A15011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15011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1501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unhideWhenUsed/>
    <w:qFormat/>
    <w:rsid w:val="00A15011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A1501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qFormat/>
    <w:rsid w:val="00A15011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15011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SendersAddress">
    <w:name w:val="Sender's Address"/>
    <w:basedOn w:val="NoSpacing"/>
    <w:uiPriority w:val="2"/>
    <w:qFormat/>
    <w:rsid w:val="00A15011"/>
    <w:pPr>
      <w:spacing w:before="200" w:line="276" w:lineRule="auto"/>
      <w:contextualSpacing/>
      <w:jc w:val="right"/>
    </w:pPr>
    <w:rPr>
      <w:rFonts w:eastAsiaTheme="minorHAnsi" w:cs="Times New Roman"/>
      <w:color w:val="9FB8CD" w:themeColor="accent2"/>
      <w:sz w:val="18"/>
      <w:szCs w:val="18"/>
      <w:lang w:eastAsia="ja-JP"/>
    </w:rPr>
  </w:style>
  <w:style w:type="paragraph" w:customStyle="1" w:styleId="RecipientsName">
    <w:name w:val="Recipient's Name"/>
    <w:basedOn w:val="NoSpacing"/>
    <w:uiPriority w:val="1"/>
    <w:qFormat/>
    <w:rsid w:val="00A15011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Header"/>
    <w:qFormat/>
    <w:rsid w:val="00A15011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7F7F7F" w:themeColor="text1" w:themeTint="80"/>
      <w:szCs w:val="20"/>
      <w:lang w:eastAsia="ja-JP"/>
    </w:rPr>
  </w:style>
  <w:style w:type="paragraph" w:customStyle="1" w:styleId="DateText">
    <w:name w:val="Date Text"/>
    <w:basedOn w:val="Normal"/>
    <w:uiPriority w:val="35"/>
    <w:rsid w:val="00A15011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  <w:style w:type="paragraph" w:styleId="NormalWeb">
    <w:name w:val="Normal (Web)"/>
    <w:basedOn w:val="Normal"/>
    <w:uiPriority w:val="99"/>
    <w:semiHidden/>
    <w:unhideWhenUsed/>
    <w:rsid w:val="0059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E3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5043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5678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4787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6750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947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5822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6142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764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4455">
          <w:marLeft w:val="815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Date:</dc:creator>
  <cp:lastModifiedBy>TOSHIBA</cp:lastModifiedBy>
  <cp:revision>3</cp:revision>
  <dcterms:created xsi:type="dcterms:W3CDTF">2019-02-08T20:34:00Z</dcterms:created>
  <dcterms:modified xsi:type="dcterms:W3CDTF">2019-02-08T20:57:00Z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